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D306D5" w:rsidP="00ED3E9A">
      <w:pPr>
        <w:pStyle w:val="berschrift1"/>
      </w:pPr>
      <w:sdt>
        <w:sdtPr>
          <w:id w:val="290724773"/>
          <w:placeholder>
            <w:docPart w:val="062334FFCC985047852DAC3D85FDFA41"/>
          </w:placeholder>
          <w:temporary/>
          <w:showingPlcHdr/>
          <w15:appearance w15:val="hidden"/>
        </w:sdtPr>
        <w:sdtEndPr/>
        <w:sdtContent>
          <w:r w:rsidR="00ED3E9A" w:rsidRPr="00ED3E9A">
            <w:t>Überschrift 1</w:t>
          </w:r>
        </w:sdtContent>
      </w:sdt>
    </w:p>
    <w:sdt>
      <w:sdtPr>
        <w:id w:val="-792602148"/>
        <w:placeholder>
          <w:docPart w:val="5B4F20F145DA6A4C90CF84CEB257AE8A"/>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EE141B642798BA4A866738BD5E471FBB"/>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F4D435698F4A6C4E8DB18CC97B68D2B0"/>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D53443FAFEC1E24BB42B29452EAD7BF1"/>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67C4C5A85F7CAE4B9279F6DDD757E60E"/>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6A46D862E8CA08468E33EF21D27A8E1A"/>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6D5" w:rsidRDefault="00D306D5" w:rsidP="00D350E5">
      <w:r>
        <w:separator/>
      </w:r>
    </w:p>
  </w:endnote>
  <w:endnote w:type="continuationSeparator" w:id="0">
    <w:p w:rsidR="00D306D5" w:rsidRDefault="00D306D5"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6D5" w:rsidRDefault="00D306D5" w:rsidP="00D350E5">
      <w:r>
        <w:separator/>
      </w:r>
    </w:p>
  </w:footnote>
  <w:footnote w:type="continuationSeparator" w:id="0">
    <w:p w:rsidR="00D306D5" w:rsidRDefault="00D306D5"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4314366</wp:posOffset>
          </wp:positionH>
          <wp:positionV relativeFrom="paragraph">
            <wp:posOffset>-55580</wp:posOffset>
          </wp:positionV>
          <wp:extent cx="2013274" cy="636194"/>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013274" cy="636194"/>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A1"/>
    <w:rsid w:val="00010E04"/>
    <w:rsid w:val="00014908"/>
    <w:rsid w:val="000268DA"/>
    <w:rsid w:val="000315C8"/>
    <w:rsid w:val="00044D05"/>
    <w:rsid w:val="0007149D"/>
    <w:rsid w:val="00085886"/>
    <w:rsid w:val="001532DE"/>
    <w:rsid w:val="001653EA"/>
    <w:rsid w:val="001E3052"/>
    <w:rsid w:val="002411B8"/>
    <w:rsid w:val="00383F47"/>
    <w:rsid w:val="00486E42"/>
    <w:rsid w:val="004E1538"/>
    <w:rsid w:val="005721EF"/>
    <w:rsid w:val="006900C5"/>
    <w:rsid w:val="0074250C"/>
    <w:rsid w:val="00785FD9"/>
    <w:rsid w:val="00796D5A"/>
    <w:rsid w:val="007F1F0B"/>
    <w:rsid w:val="00826AA5"/>
    <w:rsid w:val="0093216E"/>
    <w:rsid w:val="00934644"/>
    <w:rsid w:val="00943FA2"/>
    <w:rsid w:val="00A72E10"/>
    <w:rsid w:val="00AB2AEC"/>
    <w:rsid w:val="00B268FA"/>
    <w:rsid w:val="00B63C0A"/>
    <w:rsid w:val="00BB5B94"/>
    <w:rsid w:val="00C04EA1"/>
    <w:rsid w:val="00C74978"/>
    <w:rsid w:val="00CB77D8"/>
    <w:rsid w:val="00CD6C21"/>
    <w:rsid w:val="00D306D5"/>
    <w:rsid w:val="00D350E5"/>
    <w:rsid w:val="00D365A8"/>
    <w:rsid w:val="00D82EBF"/>
    <w:rsid w:val="00D96893"/>
    <w:rsid w:val="00E01403"/>
    <w:rsid w:val="00E6612D"/>
    <w:rsid w:val="00E82CC3"/>
    <w:rsid w:val="00EA555F"/>
    <w:rsid w:val="00ED3E9A"/>
    <w:rsid w:val="00EF6781"/>
    <w:rsid w:val="00F15AB3"/>
    <w:rsid w:val="00F35923"/>
    <w:rsid w:val="00F455D8"/>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334FFCC985047852DAC3D85FDFA41"/>
        <w:category>
          <w:name w:val="Allgemein"/>
          <w:gallery w:val="placeholder"/>
        </w:category>
        <w:types>
          <w:type w:val="bbPlcHdr"/>
        </w:types>
        <w:behaviors>
          <w:behavior w:val="content"/>
        </w:behaviors>
        <w:guid w:val="{5F0B4E8B-9799-CA40-A06C-0E2331E98F99}"/>
      </w:docPartPr>
      <w:docPartBody>
        <w:p w:rsidR="00000000" w:rsidRDefault="0051668E">
          <w:pPr>
            <w:pStyle w:val="062334FFCC985047852DAC3D85FDFA41"/>
          </w:pPr>
          <w:r w:rsidRPr="002D150C">
            <w:t>Überschrift 1</w:t>
          </w:r>
        </w:p>
      </w:docPartBody>
    </w:docPart>
    <w:docPart>
      <w:docPartPr>
        <w:name w:val="5B4F20F145DA6A4C90CF84CEB257AE8A"/>
        <w:category>
          <w:name w:val="Allgemein"/>
          <w:gallery w:val="placeholder"/>
        </w:category>
        <w:types>
          <w:type w:val="bbPlcHdr"/>
        </w:types>
        <w:behaviors>
          <w:behavior w:val="content"/>
        </w:behaviors>
        <w:guid w:val="{6934E80E-B3D8-8540-9AD9-C777D522DBE5}"/>
      </w:docPartPr>
      <w:docPartBody>
        <w:p w:rsidR="00000000" w:rsidRDefault="0051668E">
          <w:pPr>
            <w:pStyle w:val="5B4F20F145DA6A4C90CF84CEB257AE8A"/>
          </w:pPr>
          <w:r w:rsidRPr="002D150C">
            <w:t>Wenn Sie sofort anfangen möchten, tippen Sie auf einen Platzhaltertext (wie diesen), und beginnen Sie mit der Eingabe.</w:t>
          </w:r>
        </w:p>
      </w:docPartBody>
    </w:docPart>
    <w:docPart>
      <w:docPartPr>
        <w:name w:val="EE141B642798BA4A866738BD5E471FBB"/>
        <w:category>
          <w:name w:val="Allgemein"/>
          <w:gallery w:val="placeholder"/>
        </w:category>
        <w:types>
          <w:type w:val="bbPlcHdr"/>
        </w:types>
        <w:behaviors>
          <w:behavior w:val="content"/>
        </w:behaviors>
        <w:guid w:val="{B14D97DF-2651-8940-9A8C-090C0A6D0BBA}"/>
      </w:docPartPr>
      <w:docPartBody>
        <w:p w:rsidR="00000000" w:rsidRDefault="0051668E">
          <w:pPr>
            <w:pStyle w:val="EE141B642798BA4A866738BD5E471FBB"/>
          </w:pPr>
          <w:r w:rsidRPr="002D150C">
            <w:t>Überschrift 2</w:t>
          </w:r>
        </w:p>
      </w:docPartBody>
    </w:docPart>
    <w:docPart>
      <w:docPartPr>
        <w:name w:val="F4D435698F4A6C4E8DB18CC97B68D2B0"/>
        <w:category>
          <w:name w:val="Allgemein"/>
          <w:gallery w:val="placeholder"/>
        </w:category>
        <w:types>
          <w:type w:val="bbPlcHdr"/>
        </w:types>
        <w:behaviors>
          <w:behavior w:val="content"/>
        </w:behaviors>
        <w:guid w:val="{730C073B-4DBA-EB46-96A1-A8FD41AB5865}"/>
      </w:docPartPr>
      <w:docPartBody>
        <w:p w:rsidR="00000000" w:rsidRDefault="0051668E">
          <w:pPr>
            <w:pStyle w:val="F4D435698F4A6C4E8DB18CC97B68D2B0"/>
          </w:pPr>
          <w:r w:rsidRPr="002D150C">
            <w:t xml:space="preserve">Zeigen Sie dieses Dokument in Word auf Ihrem Computer, Tablet oder Smartphone an, und bearbeiten Sie es. </w:t>
          </w:r>
          <w:r w:rsidRPr="002D150C">
            <w:t>Sie können Text bearbeiten, Inhalte wie Bilder, Formen und Tabellen auf einfache Weise einfügen und das Dokument aus Word auf Ihrem Windows-, Mac-, Android- oder iOS-Gerät nahtlos in der Cloud speichern.</w:t>
          </w:r>
        </w:p>
      </w:docPartBody>
    </w:docPart>
    <w:docPart>
      <w:docPartPr>
        <w:name w:val="D53443FAFEC1E24BB42B29452EAD7BF1"/>
        <w:category>
          <w:name w:val="Allgemein"/>
          <w:gallery w:val="placeholder"/>
        </w:category>
        <w:types>
          <w:type w:val="bbPlcHdr"/>
        </w:types>
        <w:behaviors>
          <w:behavior w:val="content"/>
        </w:behaviors>
        <w:guid w:val="{1754A504-05C2-4446-B3BE-BC43B91B186A}"/>
      </w:docPartPr>
      <w:docPartBody>
        <w:p w:rsidR="00000000" w:rsidRDefault="0051668E">
          <w:pPr>
            <w:pStyle w:val="D53443FAFEC1E24BB42B29452EAD7BF1"/>
          </w:pPr>
          <w:r w:rsidRPr="002D150C">
            <w:t>"Zitat"</w:t>
          </w:r>
        </w:p>
      </w:docPartBody>
    </w:docPart>
    <w:docPart>
      <w:docPartPr>
        <w:name w:val="67C4C5A85F7CAE4B9279F6DDD757E60E"/>
        <w:category>
          <w:name w:val="Allgemein"/>
          <w:gallery w:val="placeholder"/>
        </w:category>
        <w:types>
          <w:type w:val="bbPlcHdr"/>
        </w:types>
        <w:behaviors>
          <w:behavior w:val="content"/>
        </w:behaviors>
        <w:guid w:val="{7BCAD680-2F30-224B-B825-ADF4138F1221}"/>
      </w:docPartPr>
      <w:docPartBody>
        <w:p w:rsidR="00000000" w:rsidRDefault="0051668E">
          <w:pPr>
            <w:pStyle w:val="67C4C5A85F7CAE4B9279F6DDD757E60E"/>
          </w:pPr>
          <w:r w:rsidRPr="002D150C">
            <w:t xml:space="preserve">Mithilfe von Formatvorlagen können Sie Ihre </w:t>
          </w:r>
          <w:r w:rsidRPr="002D150C">
            <w:t>Word-Dokumente im Handumdrehen und ganz einfach formatieren:</w:t>
          </w:r>
        </w:p>
      </w:docPartBody>
    </w:docPart>
    <w:docPart>
      <w:docPartPr>
        <w:name w:val="6A46D862E8CA08468E33EF21D27A8E1A"/>
        <w:category>
          <w:name w:val="Allgemein"/>
          <w:gallery w:val="placeholder"/>
        </w:category>
        <w:types>
          <w:type w:val="bbPlcHdr"/>
        </w:types>
        <w:behaviors>
          <w:behavior w:val="content"/>
        </w:behaviors>
        <w:guid w:val="{FD1FC774-7BF7-8A44-A916-316159501B68}"/>
      </w:docPartPr>
      <w:docPartBody>
        <w:p w:rsidR="00373036" w:rsidRPr="002D150C" w:rsidRDefault="0051668E">
          <w:pPr>
            <w:pStyle w:val="Aufzhlungszeichen"/>
          </w:pPr>
          <w:r w:rsidRPr="002D150C">
            <w:t>Für diesen Text beispielsweise wird die Formatvorlage "Aufzählungszeichen" verwendet.</w:t>
          </w:r>
        </w:p>
        <w:p w:rsidR="00000000" w:rsidRDefault="0051668E">
          <w:pPr>
            <w:pStyle w:val="6A46D862E8CA08468E33EF21D27A8E1A"/>
          </w:pPr>
          <w:r w:rsidRPr="002D150C">
            <w:t>Schauen Sie sich auf der Registerkarte "Start" des Menübands die Formatvorlagen an, um die gewünschte Formati</w:t>
          </w:r>
          <w:r w:rsidRPr="002D150C">
            <w:t>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8E"/>
    <w:rsid w:val="00516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2334FFCC985047852DAC3D85FDFA41">
    <w:name w:val="062334FFCC985047852DAC3D85FDFA41"/>
  </w:style>
  <w:style w:type="paragraph" w:customStyle="1" w:styleId="5B4F20F145DA6A4C90CF84CEB257AE8A">
    <w:name w:val="5B4F20F145DA6A4C90CF84CEB257AE8A"/>
  </w:style>
  <w:style w:type="paragraph" w:customStyle="1" w:styleId="EE141B642798BA4A866738BD5E471FBB">
    <w:name w:val="EE141B642798BA4A866738BD5E471FBB"/>
  </w:style>
  <w:style w:type="paragraph" w:customStyle="1" w:styleId="F4D435698F4A6C4E8DB18CC97B68D2B0">
    <w:name w:val="F4D435698F4A6C4E8DB18CC97B68D2B0"/>
  </w:style>
  <w:style w:type="paragraph" w:customStyle="1" w:styleId="D53443FAFEC1E24BB42B29452EAD7BF1">
    <w:name w:val="D53443FAFEC1E24BB42B29452EAD7BF1"/>
  </w:style>
  <w:style w:type="paragraph" w:customStyle="1" w:styleId="67C4C5A85F7CAE4B9279F6DDD757E60E">
    <w:name w:val="67C4C5A85F7CAE4B9279F6DDD757E60E"/>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6A46D862E8CA08468E33EF21D27A8E1A">
    <w:name w:val="6A46D862E8CA08468E33EF21D27A8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F290D0DE-5F24-7349-BEBA-C365154F21D4}">
  <ds:schemaRefs>
    <ds:schemaRef ds:uri="http://schemas.openxmlformats.org/officeDocument/2006/bibliography"/>
  </ds:schemaRefs>
</ds:datastoreItem>
</file>

<file path=customXml/itemProps2.xml><?xml version="1.0" encoding="utf-8"?>
<ds:datastoreItem xmlns:ds="http://schemas.openxmlformats.org/officeDocument/2006/customXml" ds:itemID="{8E4ED77A-BF5F-4B99-B4DE-F8796DDA324B}"/>
</file>

<file path=customXml/itemProps3.xml><?xml version="1.0" encoding="utf-8"?>
<ds:datastoreItem xmlns:ds="http://schemas.openxmlformats.org/officeDocument/2006/customXml" ds:itemID="{B10AE6EA-5887-43D7-9891-D9E918328B48}"/>
</file>

<file path=customXml/itemProps4.xml><?xml version="1.0" encoding="utf-8"?>
<ds:datastoreItem xmlns:ds="http://schemas.openxmlformats.org/officeDocument/2006/customXml" ds:itemID="{EEE53260-3FD7-430A-86A4-59E613F91FD1}"/>
</file>

<file path=docProps/app.xml><?xml version="1.0" encoding="utf-8"?>
<Properties xmlns="http://schemas.openxmlformats.org/officeDocument/2006/extended-properties" xmlns:vt="http://schemas.openxmlformats.org/officeDocument/2006/docPropsVTypes">
  <Template>Kinderturnen_Vorlage_Konzeptpapier.dotx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2019-11-22T15:49:00Z</dcterms:created>
  <dcterms:modified xsi:type="dcterms:W3CDTF">2019-11-22T15:49:00Z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