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982F82"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82" w:rsidRDefault="00982F82" w:rsidP="00D350E5">
      <w:r>
        <w:separator/>
      </w:r>
    </w:p>
  </w:endnote>
  <w:endnote w:type="continuationSeparator" w:id="0">
    <w:p w:rsidR="00982F82" w:rsidRDefault="00982F82"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82" w:rsidRDefault="00982F82" w:rsidP="00D350E5">
      <w:r>
        <w:separator/>
      </w:r>
    </w:p>
  </w:footnote>
  <w:footnote w:type="continuationSeparator" w:id="0">
    <w:p w:rsidR="00982F82" w:rsidRDefault="00982F82"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4359633</wp:posOffset>
          </wp:positionH>
          <wp:positionV relativeFrom="paragraph">
            <wp:posOffset>-69661</wp:posOffset>
          </wp:positionV>
          <wp:extent cx="1896220" cy="65230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896220" cy="6523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05D06"/>
    <w:rsid w:val="00010E04"/>
    <w:rsid w:val="000268DA"/>
    <w:rsid w:val="00044D05"/>
    <w:rsid w:val="0007149D"/>
    <w:rsid w:val="00085886"/>
    <w:rsid w:val="000B1ACC"/>
    <w:rsid w:val="000D08D7"/>
    <w:rsid w:val="001653EA"/>
    <w:rsid w:val="001E3052"/>
    <w:rsid w:val="002411B8"/>
    <w:rsid w:val="00383F47"/>
    <w:rsid w:val="003970A9"/>
    <w:rsid w:val="003B0B77"/>
    <w:rsid w:val="00486E42"/>
    <w:rsid w:val="004E1538"/>
    <w:rsid w:val="00505F6E"/>
    <w:rsid w:val="00567CCF"/>
    <w:rsid w:val="005721EF"/>
    <w:rsid w:val="005D3AD5"/>
    <w:rsid w:val="006900C5"/>
    <w:rsid w:val="00734D00"/>
    <w:rsid w:val="0074250C"/>
    <w:rsid w:val="00785FD9"/>
    <w:rsid w:val="00796D5A"/>
    <w:rsid w:val="007C0D47"/>
    <w:rsid w:val="007F1F0B"/>
    <w:rsid w:val="00826AA5"/>
    <w:rsid w:val="00893123"/>
    <w:rsid w:val="008B6A60"/>
    <w:rsid w:val="008D32B8"/>
    <w:rsid w:val="00914464"/>
    <w:rsid w:val="00922F14"/>
    <w:rsid w:val="0093216E"/>
    <w:rsid w:val="00934644"/>
    <w:rsid w:val="00943FA2"/>
    <w:rsid w:val="00982F82"/>
    <w:rsid w:val="009B2984"/>
    <w:rsid w:val="009D3344"/>
    <w:rsid w:val="00A23452"/>
    <w:rsid w:val="00A72E10"/>
    <w:rsid w:val="00AB2AEC"/>
    <w:rsid w:val="00AC2A4C"/>
    <w:rsid w:val="00AE6390"/>
    <w:rsid w:val="00B11CB8"/>
    <w:rsid w:val="00B268FA"/>
    <w:rsid w:val="00B31D6E"/>
    <w:rsid w:val="00B63C0A"/>
    <w:rsid w:val="00B911E6"/>
    <w:rsid w:val="00B91636"/>
    <w:rsid w:val="00B965DF"/>
    <w:rsid w:val="00BB5B94"/>
    <w:rsid w:val="00BD3BC1"/>
    <w:rsid w:val="00C04EA1"/>
    <w:rsid w:val="00C530F8"/>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4E23B9">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4E23B9">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4E23B9">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4E23B9">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4E23B9">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4E23B9">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4E23B9">
          <w:pPr>
            <w:pStyle w:val="Aufzhlungszeichen"/>
          </w:pPr>
          <w:r w:rsidRPr="002D150C">
            <w:t>Für diesen Text beispielsweise wird die Formatvorlage "Aufzählungszeichen" verwendet.</w:t>
          </w:r>
        </w:p>
        <w:p w:rsidR="00000000" w:rsidRDefault="004E23B9">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B9"/>
    <w:rsid w:val="004E2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899FA08C-75EE-4742-99BF-F7CF79F27C5C}">
  <ds:schemaRefs>
    <ds:schemaRef ds:uri="http://schemas.openxmlformats.org/officeDocument/2006/bibliography"/>
  </ds:schemaRefs>
</ds:datastoreItem>
</file>

<file path=customXml/itemProps2.xml><?xml version="1.0" encoding="utf-8"?>
<ds:datastoreItem xmlns:ds="http://schemas.openxmlformats.org/officeDocument/2006/customXml" ds:itemID="{96205E0B-4B5A-42E4-90F5-87DA9C60D959}"/>
</file>

<file path=customXml/itemProps3.xml><?xml version="1.0" encoding="utf-8"?>
<ds:datastoreItem xmlns:ds="http://schemas.openxmlformats.org/officeDocument/2006/customXml" ds:itemID="{3FB4AF91-3E23-4347-8FAE-351D92D6EE54}"/>
</file>

<file path=customXml/itemProps4.xml><?xml version="1.0" encoding="utf-8"?>
<ds:datastoreItem xmlns:ds="http://schemas.openxmlformats.org/officeDocument/2006/customXml" ds:itemID="{3E59DA67-4E3A-4122-9256-485786F92634}"/>
</file>

<file path=docProps/app.xml><?xml version="1.0" encoding="utf-8"?>
<Properties xmlns="http://schemas.openxmlformats.org/officeDocument/2006/extended-properties" xmlns:vt="http://schemas.openxmlformats.org/officeDocument/2006/docPropsVTypes">
  <Template>tg_schweinfurt_hassberge_Konzeptpapier.dotx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2019-11-22T17:15:00Z</dcterms:created>
  <dcterms:modified xsi:type="dcterms:W3CDTF">2019-11-22T17:15:00Z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