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FA61DE"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DE" w:rsidRDefault="00FA61DE" w:rsidP="00D350E5">
      <w:r>
        <w:separator/>
      </w:r>
    </w:p>
  </w:endnote>
  <w:endnote w:type="continuationSeparator" w:id="0">
    <w:p w:rsidR="00FA61DE" w:rsidRDefault="00FA61DE"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DE" w:rsidRDefault="00FA61DE" w:rsidP="00D350E5">
      <w:r>
        <w:separator/>
      </w:r>
    </w:p>
  </w:footnote>
  <w:footnote w:type="continuationSeparator" w:id="0">
    <w:p w:rsidR="00FA61DE" w:rsidRDefault="00FA61DE"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-60608</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10E04"/>
    <w:rsid w:val="000268DA"/>
    <w:rsid w:val="00044D05"/>
    <w:rsid w:val="0007149D"/>
    <w:rsid w:val="00085886"/>
    <w:rsid w:val="000B1ACC"/>
    <w:rsid w:val="001653EA"/>
    <w:rsid w:val="001E3052"/>
    <w:rsid w:val="002411B8"/>
    <w:rsid w:val="00383F47"/>
    <w:rsid w:val="00486E42"/>
    <w:rsid w:val="004E1538"/>
    <w:rsid w:val="005721EF"/>
    <w:rsid w:val="006900C5"/>
    <w:rsid w:val="0074250C"/>
    <w:rsid w:val="00785FD9"/>
    <w:rsid w:val="00796D5A"/>
    <w:rsid w:val="007F1F0B"/>
    <w:rsid w:val="00826AA5"/>
    <w:rsid w:val="0093216E"/>
    <w:rsid w:val="00934644"/>
    <w:rsid w:val="00943FA2"/>
    <w:rsid w:val="00A72E10"/>
    <w:rsid w:val="00AB2AEC"/>
    <w:rsid w:val="00B11CB8"/>
    <w:rsid w:val="00B268FA"/>
    <w:rsid w:val="00B63C0A"/>
    <w:rsid w:val="00BB5B94"/>
    <w:rsid w:val="00C04EA1"/>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A61DE"/>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1011EF">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1011EF">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1011EF">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1011EF">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1011EF">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1011EF">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1011EF">
          <w:pPr>
            <w:pStyle w:val="Aufzhlungszeichen"/>
          </w:pPr>
          <w:r w:rsidRPr="002D150C">
            <w:t>Für diesen Text beispielsweise wird die Formatvorlage "Aufzählungszeichen" verwendet.</w:t>
          </w:r>
        </w:p>
        <w:p w:rsidR="00000000" w:rsidRDefault="001011EF">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EF"/>
    <w:rsid w:val="00101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7646349A-C495-A648-86A0-6C01A1A0AB35}">
  <ds:schemaRefs>
    <ds:schemaRef ds:uri="http://schemas.openxmlformats.org/officeDocument/2006/bibliography"/>
  </ds:schemaRefs>
</ds:datastoreItem>
</file>

<file path=customXml/itemProps2.xml><?xml version="1.0" encoding="utf-8"?>
<ds:datastoreItem xmlns:ds="http://schemas.openxmlformats.org/officeDocument/2006/customXml" ds:itemID="{133732C1-F6A3-4F5F-83F9-C7A30CF9FF42}"/>
</file>

<file path=customXml/itemProps3.xml><?xml version="1.0" encoding="utf-8"?>
<ds:datastoreItem xmlns:ds="http://schemas.openxmlformats.org/officeDocument/2006/customXml" ds:itemID="{F2BC4DBE-0372-478F-848F-14CF1E8C280A}"/>
</file>

<file path=customXml/itemProps4.xml><?xml version="1.0" encoding="utf-8"?>
<ds:datastoreItem xmlns:ds="http://schemas.openxmlformats.org/officeDocument/2006/customXml" ds:itemID="{682B7A28-8FE0-4AAB-AC2D-7E5083C1C66E}"/>
</file>

<file path=docProps/app.xml><?xml version="1.0" encoding="utf-8"?>
<Properties xmlns="http://schemas.openxmlformats.org/officeDocument/2006/extended-properties" xmlns:vt="http://schemas.openxmlformats.org/officeDocument/2006/docPropsVTypes">
  <Template>tg_mittelfranken_sued_Konzeptpapier.dotx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2019-11-22T16:33:00Z</dcterms:created>
  <dcterms:modified xsi:type="dcterms:W3CDTF">2019-11-22T16:33:00Z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