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D615A3"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A3" w:rsidRDefault="00D615A3" w:rsidP="00D350E5">
      <w:r>
        <w:separator/>
      </w:r>
    </w:p>
  </w:endnote>
  <w:endnote w:type="continuationSeparator" w:id="0">
    <w:p w:rsidR="00D615A3" w:rsidRDefault="00D615A3"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A3" w:rsidRDefault="00D615A3" w:rsidP="00D350E5">
      <w:r>
        <w:separator/>
      </w:r>
    </w:p>
  </w:footnote>
  <w:footnote w:type="continuationSeparator" w:id="0">
    <w:p w:rsidR="00D615A3" w:rsidRDefault="00D615A3"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4363838</wp:posOffset>
          </wp:positionH>
          <wp:positionV relativeFrom="paragraph">
            <wp:posOffset>-69661</wp:posOffset>
          </wp:positionV>
          <wp:extent cx="1896220" cy="652300"/>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896220" cy="65230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05D06"/>
    <w:rsid w:val="00010E04"/>
    <w:rsid w:val="000268DA"/>
    <w:rsid w:val="00044D05"/>
    <w:rsid w:val="0007149D"/>
    <w:rsid w:val="00085886"/>
    <w:rsid w:val="000B1ACC"/>
    <w:rsid w:val="000D08D7"/>
    <w:rsid w:val="001653EA"/>
    <w:rsid w:val="001E3052"/>
    <w:rsid w:val="002411B8"/>
    <w:rsid w:val="00383F47"/>
    <w:rsid w:val="003970A9"/>
    <w:rsid w:val="003B0B77"/>
    <w:rsid w:val="00486E42"/>
    <w:rsid w:val="004E1538"/>
    <w:rsid w:val="00505F6E"/>
    <w:rsid w:val="00567CCF"/>
    <w:rsid w:val="005721EF"/>
    <w:rsid w:val="005D3AD5"/>
    <w:rsid w:val="006900C5"/>
    <w:rsid w:val="00734D00"/>
    <w:rsid w:val="0074250C"/>
    <w:rsid w:val="00785FD9"/>
    <w:rsid w:val="00796D5A"/>
    <w:rsid w:val="007C0D47"/>
    <w:rsid w:val="007F1F0B"/>
    <w:rsid w:val="00826AA5"/>
    <w:rsid w:val="00893123"/>
    <w:rsid w:val="008B6A60"/>
    <w:rsid w:val="008D32B8"/>
    <w:rsid w:val="00922F14"/>
    <w:rsid w:val="0093216E"/>
    <w:rsid w:val="00934644"/>
    <w:rsid w:val="00943FA2"/>
    <w:rsid w:val="009B2984"/>
    <w:rsid w:val="009D3344"/>
    <w:rsid w:val="00A23452"/>
    <w:rsid w:val="00A72E10"/>
    <w:rsid w:val="00AB2AEC"/>
    <w:rsid w:val="00AC2A4C"/>
    <w:rsid w:val="00B11CB8"/>
    <w:rsid w:val="00B268FA"/>
    <w:rsid w:val="00B31D6E"/>
    <w:rsid w:val="00B63C0A"/>
    <w:rsid w:val="00B911E6"/>
    <w:rsid w:val="00B965DF"/>
    <w:rsid w:val="00BB5B94"/>
    <w:rsid w:val="00BD3BC1"/>
    <w:rsid w:val="00C04EA1"/>
    <w:rsid w:val="00C530F8"/>
    <w:rsid w:val="00C74978"/>
    <w:rsid w:val="00CB77D8"/>
    <w:rsid w:val="00CD6C21"/>
    <w:rsid w:val="00D350E5"/>
    <w:rsid w:val="00D365A8"/>
    <w:rsid w:val="00D615A3"/>
    <w:rsid w:val="00D82EBF"/>
    <w:rsid w:val="00D96893"/>
    <w:rsid w:val="00E01403"/>
    <w:rsid w:val="00E6612D"/>
    <w:rsid w:val="00E82CC3"/>
    <w:rsid w:val="00EA555F"/>
    <w:rsid w:val="00ED3E9A"/>
    <w:rsid w:val="00EE1B9E"/>
    <w:rsid w:val="00EF6781"/>
    <w:rsid w:val="00F15AB3"/>
    <w:rsid w:val="00F35923"/>
    <w:rsid w:val="00F455D8"/>
    <w:rsid w:val="00FB3B77"/>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0D6ADB">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0D6ADB">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0D6ADB">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0D6ADB">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0D6ADB">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0D6ADB">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0D6ADB">
          <w:pPr>
            <w:pStyle w:val="Aufzhlungszeichen"/>
          </w:pPr>
          <w:r w:rsidRPr="002D150C">
            <w:t>Für diesen Text beispielsweise wird die Formatvorlage "Aufzählungszeichen" verwendet.</w:t>
          </w:r>
        </w:p>
        <w:p w:rsidR="00000000" w:rsidRDefault="000D6ADB">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DB"/>
    <w:rsid w:val="000D6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ED45076B-EA8E-E940-9B67-32833622783C}">
  <ds:schemaRefs>
    <ds:schemaRef ds:uri="http://schemas.openxmlformats.org/officeDocument/2006/bibliography"/>
  </ds:schemaRefs>
</ds:datastoreItem>
</file>

<file path=customXml/itemProps2.xml><?xml version="1.0" encoding="utf-8"?>
<ds:datastoreItem xmlns:ds="http://schemas.openxmlformats.org/officeDocument/2006/customXml" ds:itemID="{BC0C4BDC-90F8-4D9B-9929-00AF9D16A9F3}"/>
</file>

<file path=customXml/itemProps3.xml><?xml version="1.0" encoding="utf-8"?>
<ds:datastoreItem xmlns:ds="http://schemas.openxmlformats.org/officeDocument/2006/customXml" ds:itemID="{73430D01-275E-4B9D-9A34-8D88FEA0AA93}"/>
</file>

<file path=customXml/itemProps4.xml><?xml version="1.0" encoding="utf-8"?>
<ds:datastoreItem xmlns:ds="http://schemas.openxmlformats.org/officeDocument/2006/customXml" ds:itemID="{AB7F5116-9957-403D-A7B8-C33FE8587E75}"/>
</file>

<file path=docProps/app.xml><?xml version="1.0" encoding="utf-8"?>
<Properties xmlns="http://schemas.openxmlformats.org/officeDocument/2006/extended-properties" xmlns:vt="http://schemas.openxmlformats.org/officeDocument/2006/docPropsVTypes">
  <Template>tbz_unterfranken_Konzeptpapier.dotx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2019-11-22T17:10:00Z</dcterms:created>
  <dcterms:modified xsi:type="dcterms:W3CDTF">2019-11-22T17:10:00Z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