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E9A" w:rsidRPr="00ED3E9A" w:rsidRDefault="00B1191B" w:rsidP="00ED3E9A">
      <w:pPr>
        <w:pStyle w:val="berschrift1"/>
      </w:pPr>
      <w:sdt>
        <w:sdtPr>
          <w:id w:val="290724773"/>
          <w:placeholder>
            <w:docPart w:val="B0A18D9738362F439C31510773CAB369"/>
          </w:placeholder>
          <w:temporary/>
          <w:showingPlcHdr/>
          <w15:appearance w15:val="hidden"/>
        </w:sdtPr>
        <w:sdtEndPr/>
        <w:sdtContent>
          <w:r w:rsidR="00ED3E9A" w:rsidRPr="00ED3E9A">
            <w:t>Überschrift 1</w:t>
          </w:r>
        </w:sdtContent>
      </w:sdt>
    </w:p>
    <w:sdt>
      <w:sdtPr>
        <w:id w:val="-792602148"/>
        <w:placeholder>
          <w:docPart w:val="4F96A637601222419DA984F14A7A75CC"/>
        </w:placeholder>
        <w:temporary/>
        <w:showingPlcHdr/>
        <w15:appearance w15:val="hidden"/>
      </w:sdtPr>
      <w:sdtEndPr/>
      <w:sdtContent>
        <w:p w:rsidR="00ED3E9A" w:rsidRPr="00ED3E9A" w:rsidRDefault="00ED3E9A" w:rsidP="00ED3E9A">
          <w:r w:rsidRPr="00ED3E9A">
            <w:t>Wenn Sie sofort anfangen möchten, tippen Sie auf einen Platzhaltertext (wie diesen), und beginnen Sie mit der Eingabe.</w:t>
          </w:r>
        </w:p>
      </w:sdtContent>
    </w:sdt>
    <w:sdt>
      <w:sdtPr>
        <w:id w:val="1195804984"/>
        <w:placeholder>
          <w:docPart w:val="9ED0B8A5D3D30C45AE2B5F5CB58D1A46"/>
        </w:placeholder>
        <w:temporary/>
        <w:showingPlcHdr/>
        <w15:appearance w15:val="hidden"/>
      </w:sdtPr>
      <w:sdtEndPr/>
      <w:sdtContent>
        <w:p w:rsidR="00ED3E9A" w:rsidRPr="00ED3E9A" w:rsidRDefault="00ED3E9A" w:rsidP="00ED3E9A">
          <w:pPr>
            <w:pStyle w:val="berschrift2"/>
          </w:pPr>
          <w:r w:rsidRPr="00ED3E9A">
            <w:t>Überschrift 2</w:t>
          </w:r>
        </w:p>
      </w:sdtContent>
    </w:sdt>
    <w:sdt>
      <w:sdtPr>
        <w:id w:val="981963998"/>
        <w:placeholder>
          <w:docPart w:val="6A5D4898B9DFE744B2D567EA1A73D598"/>
        </w:placeholder>
        <w:temporary/>
        <w:showingPlcHdr/>
        <w15:appearance w15:val="hidden"/>
      </w:sdtPr>
      <w:sdtEndPr/>
      <w:sdtContent>
        <w:p w:rsidR="00ED3E9A" w:rsidRPr="00ED3E9A" w:rsidRDefault="00ED3E9A" w:rsidP="00ED3E9A">
          <w:r w:rsidRPr="00ED3E9A">
            <w:t>Zeigen Sie dieses Dokument in Word auf Ihrem Computer, Tablet oder Smartphone an, und bearbeiten Sie es. Sie können Text bearbeiten, Inhalte wie Bilder, Formen und Tabellen auf einfache Weise einfügen und das Dokument aus Word auf Ihrem Windows-, Mac-, Android- oder iOS-Gerät nahtlos in der Cloud speichern.</w:t>
          </w:r>
        </w:p>
      </w:sdtContent>
    </w:sdt>
    <w:sdt>
      <w:sdtPr>
        <w:rPr>
          <w:rFonts w:asciiTheme="minorHAnsi" w:hAnsiTheme="minorHAnsi"/>
        </w:rPr>
        <w:id w:val="1657343082"/>
        <w:placeholder>
          <w:docPart w:val="998998625CBF054097C2628D122AD2C9"/>
        </w:placeholder>
        <w:temporary/>
        <w:showingPlcHdr/>
        <w15:appearance w15:val="hidden"/>
      </w:sdtPr>
      <w:sdtEndPr/>
      <w:sdtContent>
        <w:p w:rsidR="00ED3E9A" w:rsidRPr="00ED3E9A" w:rsidRDefault="00ED3E9A" w:rsidP="00ED3E9A">
          <w:pPr>
            <w:pStyle w:val="Zitat"/>
            <w:rPr>
              <w:rFonts w:asciiTheme="minorHAnsi" w:hAnsiTheme="minorHAnsi"/>
            </w:rPr>
          </w:pPr>
          <w:r w:rsidRPr="00ED3E9A">
            <w:rPr>
              <w:rFonts w:asciiTheme="minorHAnsi" w:hAnsiTheme="minorHAnsi"/>
            </w:rPr>
            <w:t>"Zitat"</w:t>
          </w:r>
        </w:p>
      </w:sdtContent>
    </w:sdt>
    <w:sdt>
      <w:sdtPr>
        <w:id w:val="-1790962327"/>
        <w:placeholder>
          <w:docPart w:val="B895064B43EC824A9121E7016E5B18DD"/>
        </w:placeholder>
        <w:temporary/>
        <w:showingPlcHdr/>
        <w15:appearance w15:val="hidden"/>
      </w:sdtPr>
      <w:sdtEndPr/>
      <w:sdtContent>
        <w:p w:rsidR="00ED3E9A" w:rsidRPr="00ED3E9A" w:rsidRDefault="00ED3E9A" w:rsidP="00ED3E9A">
          <w:r w:rsidRPr="00ED3E9A">
            <w:t>Mithilfe von Formatvorlagen können Sie Ihre Word-Dokumente im Handumdrehen und ganz einfach formatieren:</w:t>
          </w:r>
        </w:p>
      </w:sdtContent>
    </w:sdt>
    <w:sdt>
      <w:sdtPr>
        <w:id w:val="1928380612"/>
        <w:placeholder>
          <w:docPart w:val="0B700CB07506184495EE9D53EDD9C9AB"/>
        </w:placeholder>
        <w:temporary/>
        <w:showingPlcHdr/>
        <w15:appearance w15:val="hidden"/>
      </w:sdtPr>
      <w:sdtEndPr/>
      <w:sdtContent>
        <w:p w:rsidR="00ED3E9A" w:rsidRPr="00ED3E9A" w:rsidRDefault="00ED3E9A" w:rsidP="00ED3E9A">
          <w:pPr>
            <w:pStyle w:val="Aufzhlungszeichen"/>
          </w:pPr>
          <w:r w:rsidRPr="00ED3E9A">
            <w:t>Für diesen Text beispielsweise wird die Formatvorlage "Aufzählungszeichen" verwendet.</w:t>
          </w:r>
        </w:p>
        <w:p w:rsidR="00ED3E9A" w:rsidRPr="00ED3E9A" w:rsidRDefault="00ED3E9A" w:rsidP="00ED3E9A">
          <w:pPr>
            <w:pStyle w:val="Aufzhlungszeichen"/>
          </w:pPr>
          <w:r w:rsidRPr="00ED3E9A">
            <w:t>Schauen Sie sich auf der Registerkarte "Start" des Menübands die Formatvorlagen an, um die gewünschte Formatierung mit nur einem Tippen anzuwenden.</w:t>
          </w:r>
        </w:p>
      </w:sdtContent>
    </w:sdt>
    <w:p w:rsidR="00383F47" w:rsidRPr="00ED3E9A" w:rsidRDefault="00383F47" w:rsidP="00ED3E9A"/>
    <w:sectPr w:rsidR="00383F47" w:rsidRPr="00ED3E9A" w:rsidSect="00044D05">
      <w:headerReference w:type="even" r:id="rId8"/>
      <w:headerReference w:type="default" r:id="rId9"/>
      <w:footerReference w:type="even" r:id="rId10"/>
      <w:footerReference w:type="default" r:id="rId11"/>
      <w:headerReference w:type="first" r:id="rId12"/>
      <w:footerReference w:type="first" r:id="rId13"/>
      <w:pgSz w:w="11900" w:h="16840"/>
      <w:pgMar w:top="1588" w:right="1134" w:bottom="1360" w:left="1418"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91B" w:rsidRDefault="00B1191B" w:rsidP="00D350E5">
      <w:r>
        <w:separator/>
      </w:r>
    </w:p>
  </w:endnote>
  <w:endnote w:type="continuationSeparator" w:id="0">
    <w:p w:rsidR="00B1191B" w:rsidRDefault="00B1191B" w:rsidP="00D35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panose1 w:val="020B0604020202020204"/>
    <w:charset w:val="00"/>
    <w:family w:val="roman"/>
    <w:pitch w:val="default"/>
  </w:font>
  <w:font w:name="Times New Roman (Überschriften">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893" w:rsidRDefault="00D968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0E5" w:rsidRDefault="0074250C">
    <w:r>
      <w:rPr>
        <w:noProof/>
      </w:rPr>
      <w:drawing>
        <wp:anchor distT="0" distB="0" distL="114300" distR="114300" simplePos="0" relativeHeight="251685888" behindDoc="1" locked="0" layoutInCell="1" allowOverlap="1">
          <wp:simplePos x="0" y="0"/>
          <wp:positionH relativeFrom="column">
            <wp:posOffset>-267335</wp:posOffset>
          </wp:positionH>
          <wp:positionV relativeFrom="paragraph">
            <wp:posOffset>-353308</wp:posOffset>
          </wp:positionV>
          <wp:extent cx="6939539" cy="991045"/>
          <wp:effectExtent l="0" t="0" r="0" b="0"/>
          <wp:wrapNone/>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Element 6@3000.png"/>
                  <pic:cNvPicPr/>
                </pic:nvPicPr>
                <pic:blipFill>
                  <a:blip r:embed="rId1">
                    <a:extLst>
                      <a:ext uri="{28A0092B-C50C-407E-A947-70E740481C1C}">
                        <a14:useLocalDpi xmlns:a14="http://schemas.microsoft.com/office/drawing/2010/main" val="0"/>
                      </a:ext>
                    </a:extLst>
                  </a:blip>
                  <a:stretch>
                    <a:fillRect/>
                  </a:stretch>
                </pic:blipFill>
                <pic:spPr>
                  <a:xfrm>
                    <a:off x="0" y="0"/>
                    <a:ext cx="6939539" cy="99104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E42" w:rsidRDefault="0074250C">
    <w:r>
      <w:rPr>
        <w:noProof/>
      </w:rPr>
      <w:drawing>
        <wp:anchor distT="0" distB="0" distL="114300" distR="114300" simplePos="0" relativeHeight="251674624" behindDoc="1" locked="0" layoutInCell="1" allowOverlap="1">
          <wp:simplePos x="0" y="0"/>
          <wp:positionH relativeFrom="column">
            <wp:posOffset>-317626</wp:posOffset>
          </wp:positionH>
          <wp:positionV relativeFrom="paragraph">
            <wp:posOffset>-933227</wp:posOffset>
          </wp:positionV>
          <wp:extent cx="6970395" cy="1287748"/>
          <wp:effectExtent l="0" t="0" r="1905" b="0"/>
          <wp:wrapNone/>
          <wp:docPr id="85" name="Grafi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lement 7@3000.png"/>
                  <pic:cNvPicPr/>
                </pic:nvPicPr>
                <pic:blipFill>
                  <a:blip r:embed="rId1">
                    <a:extLst>
                      <a:ext uri="{28A0092B-C50C-407E-A947-70E740481C1C}">
                        <a14:useLocalDpi xmlns:a14="http://schemas.microsoft.com/office/drawing/2010/main" val="0"/>
                      </a:ext>
                    </a:extLst>
                  </a:blip>
                  <a:stretch>
                    <a:fillRect/>
                  </a:stretch>
                </pic:blipFill>
                <pic:spPr>
                  <a:xfrm>
                    <a:off x="0" y="0"/>
                    <a:ext cx="7005866" cy="1294301"/>
                  </a:xfrm>
                  <a:prstGeom prst="rect">
                    <a:avLst/>
                  </a:prstGeom>
                </pic:spPr>
              </pic:pic>
            </a:graphicData>
          </a:graphic>
          <wp14:sizeRelH relativeFrom="page">
            <wp14:pctWidth>0</wp14:pctWidth>
          </wp14:sizeRelH>
          <wp14:sizeRelV relativeFrom="page">
            <wp14:pctHeight>0</wp14:pctHeight>
          </wp14:sizeRelV>
        </wp:anchor>
      </w:drawing>
    </w:r>
    <w:r w:rsidRPr="00F35923">
      <w:rPr>
        <w:noProof/>
      </w:rPr>
      <mc:AlternateContent>
        <mc:Choice Requires="wps">
          <w:drawing>
            <wp:anchor distT="0" distB="0" distL="114300" distR="114300" simplePos="0" relativeHeight="251678720" behindDoc="0" locked="0" layoutInCell="1" allowOverlap="1" wp14:anchorId="01A869AA" wp14:editId="34EA4965">
              <wp:simplePos x="0" y="0"/>
              <wp:positionH relativeFrom="page">
                <wp:posOffset>2477604</wp:posOffset>
              </wp:positionH>
              <wp:positionV relativeFrom="page">
                <wp:posOffset>9970770</wp:posOffset>
              </wp:positionV>
              <wp:extent cx="1458595" cy="391795"/>
              <wp:effectExtent l="0" t="0" r="1905" b="1905"/>
              <wp:wrapNone/>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391795"/>
                      </a:xfrm>
                      <a:prstGeom prst="rect">
                        <a:avLst/>
                      </a:prstGeom>
                      <a:noFill/>
                      <a:ln w="9525">
                        <a:noFill/>
                        <a:miter lim="800000"/>
                        <a:headEnd/>
                        <a:tailEnd/>
                      </a:ln>
                    </wps:spPr>
                    <wps:txbx>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Stadtsparkasse München</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IBAN DE53701500000028255800</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BIC SSKMDEMMXXX</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869AA" id="_x0000_t202" coordsize="21600,21600" o:spt="202" path="m,l,21600r21600,l21600,xe">
              <v:stroke joinstyle="miter"/>
              <v:path gradientshapeok="t" o:connecttype="rect"/>
            </v:shapetype>
            <v:shape id="Textfeld 28" o:spid="_x0000_s1026" type="#_x0000_t202" style="position:absolute;margin-left:195.1pt;margin-top:785.1pt;width:114.85pt;height:30.8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" filled="f" stroked="f">
              <v:textbox inset="0,0,0,0">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Stadtsparkasse München</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IBAN DE53701500000028255800</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BIC SSKMDEMMXXX</w:t>
                    </w:r>
                  </w:p>
                </w:txbxContent>
              </v:textbox>
              <w10:wrap anchorx="page" anchory="page"/>
            </v:shape>
          </w:pict>
        </mc:Fallback>
      </mc:AlternateContent>
    </w:r>
    <w:r w:rsidRPr="00F35923">
      <w:rPr>
        <w:noProof/>
      </w:rPr>
      <mc:AlternateContent>
        <mc:Choice Requires="wps">
          <w:drawing>
            <wp:anchor distT="0" distB="0" distL="114300" distR="114300" simplePos="0" relativeHeight="251680768" behindDoc="0" locked="0" layoutInCell="1" allowOverlap="1" wp14:anchorId="01A869AA" wp14:editId="34EA4965">
              <wp:simplePos x="0" y="0"/>
              <wp:positionH relativeFrom="page">
                <wp:posOffset>4242104</wp:posOffset>
              </wp:positionH>
              <wp:positionV relativeFrom="page">
                <wp:posOffset>9970770</wp:posOffset>
              </wp:positionV>
              <wp:extent cx="1581785" cy="391795"/>
              <wp:effectExtent l="0" t="0" r="5715" b="1905"/>
              <wp:wrapNone/>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391795"/>
                      </a:xfrm>
                      <a:prstGeom prst="rect">
                        <a:avLst/>
                      </a:prstGeom>
                      <a:noFill/>
                      <a:ln w="9525">
                        <a:noFill/>
                        <a:miter lim="800000"/>
                        <a:headEnd/>
                        <a:tailEnd/>
                      </a:ln>
                    </wps:spPr>
                    <wps:txbx>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E-Mail info@btv-turnen.de</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Vereinsregister München Nr. 4499</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Steuernummer 143/211/10666</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869AA" id="Textfeld 29" o:spid="_x0000_s1027" type="#_x0000_t202" style="position:absolute;margin-left:334pt;margin-top:785.1pt;width:124.55pt;height:30.8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" filled="f" stroked="f">
              <v:textbox inset="0,0,0,0">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E-Mail info@btv-turnen.de</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Vereinsregister München Nr. 4499</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Steuernummer 143/211/10666</w:t>
                    </w:r>
                  </w:p>
                </w:txbxContent>
              </v:textbox>
              <w10:wrap anchorx="page" anchory="page"/>
            </v:shape>
          </w:pict>
        </mc:Fallback>
      </mc:AlternateContent>
    </w:r>
    <w:r w:rsidRPr="00F35923">
      <w:rPr>
        <w:noProof/>
      </w:rPr>
      <mc:AlternateContent>
        <mc:Choice Requires="wps">
          <w:drawing>
            <wp:anchor distT="0" distB="0" distL="114300" distR="114300" simplePos="0" relativeHeight="251676672" behindDoc="0" locked="0" layoutInCell="1" allowOverlap="1" wp14:anchorId="5DA306C6" wp14:editId="5247C12E">
              <wp:simplePos x="0" y="0"/>
              <wp:positionH relativeFrom="page">
                <wp:posOffset>862330</wp:posOffset>
              </wp:positionH>
              <wp:positionV relativeFrom="page">
                <wp:posOffset>9971322</wp:posOffset>
              </wp:positionV>
              <wp:extent cx="1398815" cy="391886"/>
              <wp:effectExtent l="0" t="0" r="0" b="1905"/>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815" cy="391886"/>
                      </a:xfrm>
                      <a:prstGeom prst="rect">
                        <a:avLst/>
                      </a:prstGeom>
                      <a:noFill/>
                      <a:ln w="9525">
                        <a:noFill/>
                        <a:miter lim="800000"/>
                        <a:headEnd/>
                        <a:tailEnd/>
                      </a:ln>
                    </wps:spPr>
                    <wps:txbx>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Bayerischer Turnverband e. V.</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Georg-Brauchle-Ring 93</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80992 München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306C6" id="Textfeld 9" o:spid="_x0000_s1028" type="#_x0000_t202" style="position:absolute;margin-left:67.9pt;margin-top:785.15pt;width:110.15pt;height:30.8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" filled="f" stroked="f">
              <v:textbox inset="0,0,0,0">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Bayerischer Turnverband e. V.</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Georg-Brauchle-Ring 93</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80992 München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91B" w:rsidRDefault="00B1191B" w:rsidP="00D350E5">
      <w:r>
        <w:separator/>
      </w:r>
    </w:p>
  </w:footnote>
  <w:footnote w:type="continuationSeparator" w:id="0">
    <w:p w:rsidR="00B1191B" w:rsidRDefault="00B1191B" w:rsidP="00D35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893" w:rsidRDefault="00D968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0E5" w:rsidRDefault="0074250C">
    <w:bookmarkStart w:id="0" w:name="_GoBack"/>
    <w:r>
      <w:rPr>
        <w:noProof/>
      </w:rPr>
      <w:drawing>
        <wp:anchor distT="0" distB="0" distL="114300" distR="114300" simplePos="0" relativeHeight="251684864" behindDoc="1" locked="0" layoutInCell="1" allowOverlap="1" wp14:anchorId="2F4BE92B" wp14:editId="0E3CDF61">
          <wp:simplePos x="0" y="0"/>
          <wp:positionH relativeFrom="column">
            <wp:posOffset>4392462</wp:posOffset>
          </wp:positionH>
          <wp:positionV relativeFrom="paragraph">
            <wp:posOffset>-69661</wp:posOffset>
          </wp:positionV>
          <wp:extent cx="1853125" cy="652300"/>
          <wp:effectExtent l="0" t="0" r="1270" b="0"/>
          <wp:wrapNone/>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lement 5@1000x.png"/>
                  <pic:cNvPicPr/>
                </pic:nvPicPr>
                <pic:blipFill>
                  <a:blip r:embed="rId1">
                    <a:extLst>
                      <a:ext uri="{28A0092B-C50C-407E-A947-70E740481C1C}">
                        <a14:useLocalDpi xmlns:a14="http://schemas.microsoft.com/office/drawing/2010/main" val="0"/>
                      </a:ext>
                    </a:extLst>
                  </a:blip>
                  <a:stretch>
                    <a:fillRect/>
                  </a:stretch>
                </pic:blipFill>
                <pic:spPr>
                  <a:xfrm>
                    <a:off x="0" y="0"/>
                    <a:ext cx="1853125" cy="652300"/>
                  </a:xfrm>
                  <a:prstGeom prst="rect">
                    <a:avLst/>
                  </a:prstGeom>
                </pic:spPr>
              </pic:pic>
            </a:graphicData>
          </a:graphic>
          <wp14:sizeRelH relativeFrom="page">
            <wp14:pctWidth>0</wp14:pctWidth>
          </wp14:sizeRelH>
          <wp14:sizeRelV relativeFrom="page">
            <wp14:pctHeight>0</wp14:pctHeight>
          </wp14:sizeRelV>
        </wp:anchor>
      </w:drawing>
    </w:r>
    <w:bookmarkEnd w:id="0"/>
    <w:r>
      <w:rPr>
        <w:noProof/>
      </w:rPr>
      <w:drawing>
        <wp:anchor distT="0" distB="0" distL="114300" distR="114300" simplePos="0" relativeHeight="251682816" behindDoc="1" locked="0" layoutInCell="1" allowOverlap="1" wp14:anchorId="2AA751D8" wp14:editId="6FFB91D3">
          <wp:simplePos x="0" y="0"/>
          <wp:positionH relativeFrom="column">
            <wp:posOffset>-1386107</wp:posOffset>
          </wp:positionH>
          <wp:positionV relativeFrom="paragraph">
            <wp:posOffset>-635</wp:posOffset>
          </wp:positionV>
          <wp:extent cx="3443237" cy="281354"/>
          <wp:effectExtent l="0" t="0" r="0" b="0"/>
          <wp:wrapNone/>
          <wp:docPr id="81" name="Grafik 81" descr="Ein Bild, das r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lement 4@1000x.png"/>
                  <pic:cNvPicPr/>
                </pic:nvPicPr>
                <pic:blipFill>
                  <a:blip r:embed="rId2">
                    <a:extLst>
                      <a:ext uri="{28A0092B-C50C-407E-A947-70E740481C1C}">
                        <a14:useLocalDpi xmlns:a14="http://schemas.microsoft.com/office/drawing/2010/main" val="0"/>
                      </a:ext>
                    </a:extLst>
                  </a:blip>
                  <a:stretch>
                    <a:fillRect/>
                  </a:stretch>
                </pic:blipFill>
                <pic:spPr>
                  <a:xfrm>
                    <a:off x="0" y="0"/>
                    <a:ext cx="3443237" cy="28135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E42" w:rsidRDefault="0074250C">
    <w:r>
      <w:rPr>
        <w:noProof/>
      </w:rPr>
      <w:drawing>
        <wp:anchor distT="0" distB="0" distL="114300" distR="114300" simplePos="0" relativeHeight="251671552" behindDoc="1" locked="0" layoutInCell="1" allowOverlap="1">
          <wp:simplePos x="0" y="0"/>
          <wp:positionH relativeFrom="column">
            <wp:posOffset>3576472</wp:posOffset>
          </wp:positionH>
          <wp:positionV relativeFrom="paragraph">
            <wp:posOffset>-109931</wp:posOffset>
          </wp:positionV>
          <wp:extent cx="2688768" cy="985199"/>
          <wp:effectExtent l="0" t="0" r="0" b="0"/>
          <wp:wrapNone/>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lement 5@1000x.png"/>
                  <pic:cNvPicPr/>
                </pic:nvPicPr>
                <pic:blipFill>
                  <a:blip r:embed="rId1">
                    <a:extLst>
                      <a:ext uri="{28A0092B-C50C-407E-A947-70E740481C1C}">
                        <a14:useLocalDpi xmlns:a14="http://schemas.microsoft.com/office/drawing/2010/main" val="0"/>
                      </a:ext>
                    </a:extLst>
                  </a:blip>
                  <a:stretch>
                    <a:fillRect/>
                  </a:stretch>
                </pic:blipFill>
                <pic:spPr>
                  <a:xfrm>
                    <a:off x="0" y="0"/>
                    <a:ext cx="2707854" cy="99219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simplePos x="0" y="0"/>
          <wp:positionH relativeFrom="column">
            <wp:posOffset>-1376982</wp:posOffset>
          </wp:positionH>
          <wp:positionV relativeFrom="paragraph">
            <wp:posOffset>-6420</wp:posOffset>
          </wp:positionV>
          <wp:extent cx="3443237" cy="281354"/>
          <wp:effectExtent l="0" t="0" r="0" b="0"/>
          <wp:wrapNone/>
          <wp:docPr id="84" name="Grafik 84" descr="Ein Bild, das r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lement 4@1000x.png"/>
                  <pic:cNvPicPr/>
                </pic:nvPicPr>
                <pic:blipFill>
                  <a:blip r:embed="rId2">
                    <a:extLst>
                      <a:ext uri="{28A0092B-C50C-407E-A947-70E740481C1C}">
                        <a14:useLocalDpi xmlns:a14="http://schemas.microsoft.com/office/drawing/2010/main" val="0"/>
                      </a:ext>
                    </a:extLst>
                  </a:blip>
                  <a:stretch>
                    <a:fillRect/>
                  </a:stretch>
                </pic:blipFill>
                <pic:spPr>
                  <a:xfrm>
                    <a:off x="0" y="0"/>
                    <a:ext cx="3443237" cy="2813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F61C5D"/>
    <w:multiLevelType w:val="hybridMultilevel"/>
    <w:tmpl w:val="9F4A8688"/>
    <w:lvl w:ilvl="0" w:tplc="ABE84DA8">
      <w:start w:val="1"/>
      <w:numFmt w:val="bullet"/>
      <w:pStyle w:val="Aufzhlungszeichen"/>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CC"/>
    <w:rsid w:val="00005D06"/>
    <w:rsid w:val="00010E04"/>
    <w:rsid w:val="000268DA"/>
    <w:rsid w:val="00044D05"/>
    <w:rsid w:val="0007149D"/>
    <w:rsid w:val="00085886"/>
    <w:rsid w:val="000B1ACC"/>
    <w:rsid w:val="000D08D7"/>
    <w:rsid w:val="001653EA"/>
    <w:rsid w:val="001E3052"/>
    <w:rsid w:val="002411B8"/>
    <w:rsid w:val="00383F47"/>
    <w:rsid w:val="00486E42"/>
    <w:rsid w:val="004E1538"/>
    <w:rsid w:val="00505F6E"/>
    <w:rsid w:val="00567CCF"/>
    <w:rsid w:val="005721EF"/>
    <w:rsid w:val="006900C5"/>
    <w:rsid w:val="0074250C"/>
    <w:rsid w:val="00785FD9"/>
    <w:rsid w:val="00796D5A"/>
    <w:rsid w:val="007F1F0B"/>
    <w:rsid w:val="00826AA5"/>
    <w:rsid w:val="0093216E"/>
    <w:rsid w:val="00934644"/>
    <w:rsid w:val="00943FA2"/>
    <w:rsid w:val="00A72E10"/>
    <w:rsid w:val="00AB2AEC"/>
    <w:rsid w:val="00B1191B"/>
    <w:rsid w:val="00B11CB8"/>
    <w:rsid w:val="00B268FA"/>
    <w:rsid w:val="00B63C0A"/>
    <w:rsid w:val="00B911E6"/>
    <w:rsid w:val="00BB5B94"/>
    <w:rsid w:val="00C04EA1"/>
    <w:rsid w:val="00C530F8"/>
    <w:rsid w:val="00C74978"/>
    <w:rsid w:val="00CB77D8"/>
    <w:rsid w:val="00CD6C21"/>
    <w:rsid w:val="00D350E5"/>
    <w:rsid w:val="00D365A8"/>
    <w:rsid w:val="00D82EBF"/>
    <w:rsid w:val="00D96893"/>
    <w:rsid w:val="00E01403"/>
    <w:rsid w:val="00E6612D"/>
    <w:rsid w:val="00E82CC3"/>
    <w:rsid w:val="00EA555F"/>
    <w:rsid w:val="00ED3E9A"/>
    <w:rsid w:val="00EE1B9E"/>
    <w:rsid w:val="00EF6781"/>
    <w:rsid w:val="00F15AB3"/>
    <w:rsid w:val="00F35923"/>
    <w:rsid w:val="00F455D8"/>
    <w:rsid w:val="00FB3B77"/>
    <w:rsid w:val="00FE62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F455D8"/>
    <w:pPr>
      <w:spacing w:before="160" w:after="320"/>
    </w:pPr>
    <w:rPr>
      <w:rFonts w:cs="Times New Roman (Textkörper CS)"/>
      <w:color w:val="000000" w:themeColor="text1"/>
      <w:sz w:val="22"/>
      <w:lang w:eastAsia="ja-JP" w:bidi="de-DE"/>
    </w:rPr>
  </w:style>
  <w:style w:type="paragraph" w:styleId="berschrift1">
    <w:name w:val="heading 1"/>
    <w:basedOn w:val="Standard"/>
    <w:next w:val="Standard"/>
    <w:link w:val="berschrift1Zchn"/>
    <w:uiPriority w:val="9"/>
    <w:qFormat/>
    <w:rsid w:val="00BB5B94"/>
    <w:pPr>
      <w:keepNext/>
      <w:keepLines/>
      <w:spacing w:before="240"/>
      <w:outlineLvl w:val="0"/>
    </w:pPr>
    <w:rPr>
      <w:rFonts w:eastAsiaTheme="majorEastAsia" w:cstheme="majorBidi"/>
      <w:b/>
      <w:caps/>
      <w:color w:val="4472C4" w:themeColor="accent1"/>
      <w:spacing w:val="14"/>
      <w:sz w:val="48"/>
      <w:szCs w:val="32"/>
    </w:rPr>
  </w:style>
  <w:style w:type="paragraph" w:styleId="berschrift2">
    <w:name w:val="heading 2"/>
    <w:basedOn w:val="Standard"/>
    <w:next w:val="Standard"/>
    <w:link w:val="berschrift2Zchn"/>
    <w:uiPriority w:val="9"/>
    <w:unhideWhenUsed/>
    <w:qFormat/>
    <w:rsid w:val="00F15AB3"/>
    <w:pPr>
      <w:keepNext/>
      <w:keepLines/>
      <w:spacing w:after="200"/>
      <w:outlineLvl w:val="1"/>
    </w:pPr>
    <w:rPr>
      <w:rFonts w:eastAsiaTheme="majorEastAsia" w:cs="Times New Roman (Überschriften"/>
      <w:b/>
      <w:color w:val="auto"/>
      <w:spacing w:val="14"/>
      <w:sz w:val="36"/>
      <w:szCs w:val="26"/>
    </w:rPr>
  </w:style>
  <w:style w:type="paragraph" w:styleId="berschrift3">
    <w:name w:val="heading 3"/>
    <w:basedOn w:val="Standard"/>
    <w:next w:val="Standard"/>
    <w:link w:val="berschrift3Zchn"/>
    <w:uiPriority w:val="9"/>
    <w:unhideWhenUsed/>
    <w:qFormat/>
    <w:rsid w:val="00ED3E9A"/>
    <w:pPr>
      <w:keepNext/>
      <w:keepLines/>
      <w:spacing w:before="40" w:after="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F455D8"/>
    <w:pPr>
      <w:keepNext/>
      <w:keepLines/>
      <w:spacing w:before="40" w:after="0"/>
      <w:outlineLvl w:val="3"/>
    </w:pPr>
    <w:rPr>
      <w:rFonts w:asciiTheme="majorHAnsi" w:eastAsiaTheme="majorEastAsia" w:hAnsiTheme="majorHAnsi" w:cstheme="majorBidi"/>
      <w:i/>
      <w:iCs/>
      <w:color w:val="0070C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ED3E9A"/>
    <w:rPr>
      <w:b/>
      <w:bCs/>
    </w:rPr>
  </w:style>
  <w:style w:type="character" w:customStyle="1" w:styleId="berschrift4Zchn">
    <w:name w:val="Überschrift 4 Zchn"/>
    <w:basedOn w:val="Absatz-Standardschriftart"/>
    <w:link w:val="berschrift4"/>
    <w:uiPriority w:val="9"/>
    <w:semiHidden/>
    <w:rsid w:val="00F455D8"/>
    <w:rPr>
      <w:rFonts w:asciiTheme="majorHAnsi" w:eastAsiaTheme="majorEastAsia" w:hAnsiTheme="majorHAnsi" w:cstheme="majorBidi"/>
      <w:i/>
      <w:iCs/>
      <w:color w:val="0070C0"/>
      <w:sz w:val="22"/>
      <w:lang w:eastAsia="ja-JP" w:bidi="de-DE"/>
    </w:rPr>
  </w:style>
  <w:style w:type="character" w:styleId="IntensiveHervorhebung">
    <w:name w:val="Intense Emphasis"/>
    <w:basedOn w:val="Absatz-Standardschriftart"/>
    <w:uiPriority w:val="21"/>
    <w:qFormat/>
    <w:rsid w:val="00F455D8"/>
    <w:rPr>
      <w:i/>
      <w:iCs/>
      <w:color w:val="0070C0"/>
    </w:rPr>
  </w:style>
  <w:style w:type="paragraph" w:styleId="IntensivesZitat">
    <w:name w:val="Intense Quote"/>
    <w:basedOn w:val="Standard"/>
    <w:next w:val="Standard"/>
    <w:link w:val="IntensivesZitatZchn"/>
    <w:uiPriority w:val="30"/>
    <w:qFormat/>
    <w:rsid w:val="00F455D8"/>
    <w:pPr>
      <w:pBdr>
        <w:top w:val="single" w:sz="4" w:space="10" w:color="4472C4" w:themeColor="accent1"/>
        <w:bottom w:val="single" w:sz="4" w:space="10" w:color="4472C4" w:themeColor="accent1"/>
      </w:pBdr>
      <w:spacing w:before="360" w:after="360"/>
      <w:ind w:left="864" w:right="864"/>
      <w:jc w:val="center"/>
    </w:pPr>
    <w:rPr>
      <w:i/>
      <w:iCs/>
      <w:color w:val="0070C0"/>
    </w:rPr>
  </w:style>
  <w:style w:type="character" w:customStyle="1" w:styleId="berschrift1Zchn">
    <w:name w:val="Überschrift 1 Zchn"/>
    <w:basedOn w:val="Absatz-Standardschriftart"/>
    <w:link w:val="berschrift1"/>
    <w:uiPriority w:val="9"/>
    <w:rsid w:val="00BB5B94"/>
    <w:rPr>
      <w:rFonts w:eastAsiaTheme="majorEastAsia" w:cstheme="majorBidi"/>
      <w:b/>
      <w:caps/>
      <w:color w:val="4472C4" w:themeColor="accent1"/>
      <w:spacing w:val="14"/>
      <w:sz w:val="48"/>
      <w:szCs w:val="32"/>
      <w:lang w:eastAsia="ja-JP" w:bidi="de-DE"/>
    </w:rPr>
  </w:style>
  <w:style w:type="character" w:customStyle="1" w:styleId="berschrift2Zchn">
    <w:name w:val="Überschrift 2 Zchn"/>
    <w:basedOn w:val="Absatz-Standardschriftart"/>
    <w:link w:val="berschrift2"/>
    <w:uiPriority w:val="9"/>
    <w:rsid w:val="00F15AB3"/>
    <w:rPr>
      <w:rFonts w:eastAsiaTheme="majorEastAsia" w:cs="Times New Roman (Überschriften"/>
      <w:b/>
      <w:spacing w:val="14"/>
      <w:sz w:val="36"/>
      <w:szCs w:val="26"/>
      <w:lang w:eastAsia="ja-JP" w:bidi="de-DE"/>
    </w:rPr>
  </w:style>
  <w:style w:type="paragraph" w:styleId="Aufzhlungszeichen">
    <w:name w:val="List Bullet"/>
    <w:basedOn w:val="Standard"/>
    <w:uiPriority w:val="31"/>
    <w:qFormat/>
    <w:rsid w:val="00ED3E9A"/>
    <w:pPr>
      <w:numPr>
        <w:numId w:val="1"/>
      </w:numPr>
      <w:contextualSpacing/>
    </w:pPr>
  </w:style>
  <w:style w:type="paragraph" w:styleId="Zitat">
    <w:name w:val="Quote"/>
    <w:basedOn w:val="Standard"/>
    <w:next w:val="Standard"/>
    <w:link w:val="ZitatZchn"/>
    <w:uiPriority w:val="29"/>
    <w:unhideWhenUsed/>
    <w:qFormat/>
    <w:rsid w:val="00BB5B94"/>
    <w:pPr>
      <w:spacing w:before="360" w:after="560" w:line="264" w:lineRule="auto"/>
      <w:ind w:left="605" w:right="605"/>
      <w:contextualSpacing/>
    </w:pPr>
    <w:rPr>
      <w:rFonts w:asciiTheme="majorHAnsi" w:hAnsiTheme="majorHAnsi"/>
      <w:i/>
      <w:iCs/>
      <w:color w:val="4472C4" w:themeColor="accent1"/>
      <w:sz w:val="40"/>
    </w:rPr>
  </w:style>
  <w:style w:type="character" w:customStyle="1" w:styleId="ZitatZchn">
    <w:name w:val="Zitat Zchn"/>
    <w:basedOn w:val="Absatz-Standardschriftart"/>
    <w:link w:val="Zitat"/>
    <w:uiPriority w:val="29"/>
    <w:rsid w:val="00BB5B94"/>
    <w:rPr>
      <w:rFonts w:asciiTheme="majorHAnsi" w:hAnsiTheme="majorHAnsi" w:cs="Times New Roman (Textkörper CS)"/>
      <w:i/>
      <w:iCs/>
      <w:color w:val="4472C4" w:themeColor="accent1"/>
      <w:sz w:val="40"/>
      <w:lang w:eastAsia="ja-JP" w:bidi="de-DE"/>
    </w:rPr>
  </w:style>
  <w:style w:type="character" w:customStyle="1" w:styleId="berschrift3Zchn">
    <w:name w:val="Überschrift 3 Zchn"/>
    <w:basedOn w:val="Absatz-Standardschriftart"/>
    <w:link w:val="berschrift3"/>
    <w:uiPriority w:val="9"/>
    <w:rsid w:val="00ED3E9A"/>
    <w:rPr>
      <w:rFonts w:asciiTheme="majorHAnsi" w:eastAsiaTheme="majorEastAsia" w:hAnsiTheme="majorHAnsi" w:cstheme="majorBidi"/>
      <w:color w:val="1F3763" w:themeColor="accent1" w:themeShade="7F"/>
      <w:lang w:eastAsia="ja-JP" w:bidi="de-DE"/>
    </w:rPr>
  </w:style>
  <w:style w:type="character" w:customStyle="1" w:styleId="IntensivesZitatZchn">
    <w:name w:val="Intensives Zitat Zchn"/>
    <w:basedOn w:val="Absatz-Standardschriftart"/>
    <w:link w:val="IntensivesZitat"/>
    <w:uiPriority w:val="30"/>
    <w:rsid w:val="00F455D8"/>
    <w:rPr>
      <w:rFonts w:cs="Times New Roman (Textkörper CS)"/>
      <w:i/>
      <w:iCs/>
      <w:color w:val="0070C0"/>
      <w:sz w:val="22"/>
      <w:lang w:eastAsia="ja-JP" w:bidi="de-DE"/>
    </w:rPr>
  </w:style>
  <w:style w:type="character" w:styleId="IntensiverVerweis">
    <w:name w:val="Intense Reference"/>
    <w:basedOn w:val="Absatz-Standardschriftart"/>
    <w:uiPriority w:val="32"/>
    <w:qFormat/>
    <w:rsid w:val="00F455D8"/>
    <w:rPr>
      <w:b/>
      <w:bCs/>
      <w:smallCaps/>
      <w:color w:val="0070C0"/>
      <w:spacing w:val="5"/>
    </w:rPr>
  </w:style>
  <w:style w:type="character" w:styleId="Hashtag">
    <w:name w:val="Hashtag"/>
    <w:basedOn w:val="Absatz-Standardschriftart"/>
    <w:uiPriority w:val="99"/>
    <w:rsid w:val="00F455D8"/>
    <w:rPr>
      <w:color w:val="0070C0"/>
      <w:shd w:val="clear" w:color="auto" w:fill="E1DFDD"/>
    </w:rPr>
  </w:style>
  <w:style w:type="paragraph" w:styleId="Kopfzeile">
    <w:name w:val="header"/>
    <w:basedOn w:val="Standard"/>
    <w:link w:val="KopfzeileZchn"/>
    <w:uiPriority w:val="99"/>
    <w:unhideWhenUsed/>
    <w:rsid w:val="00044D05"/>
    <w:pPr>
      <w:tabs>
        <w:tab w:val="center" w:pos="4536"/>
        <w:tab w:val="right" w:pos="9072"/>
      </w:tabs>
      <w:spacing w:before="0" w:after="0"/>
    </w:pPr>
  </w:style>
  <w:style w:type="character" w:customStyle="1" w:styleId="KopfzeileZchn">
    <w:name w:val="Kopfzeile Zchn"/>
    <w:basedOn w:val="Absatz-Standardschriftart"/>
    <w:link w:val="Kopfzeile"/>
    <w:uiPriority w:val="99"/>
    <w:rsid w:val="00044D05"/>
    <w:rPr>
      <w:rFonts w:cs="Times New Roman (Textkörper CS)"/>
      <w:color w:val="000000" w:themeColor="text1"/>
      <w:sz w:val="22"/>
      <w:lang w:eastAsia="ja-JP" w:bidi="de-DE"/>
    </w:rPr>
  </w:style>
  <w:style w:type="paragraph" w:styleId="Fuzeile">
    <w:name w:val="footer"/>
    <w:basedOn w:val="Standard"/>
    <w:link w:val="FuzeileZchn"/>
    <w:uiPriority w:val="99"/>
    <w:unhideWhenUsed/>
    <w:rsid w:val="00044D05"/>
    <w:pPr>
      <w:tabs>
        <w:tab w:val="center" w:pos="4536"/>
        <w:tab w:val="right" w:pos="9072"/>
      </w:tabs>
      <w:spacing w:before="0" w:after="0"/>
    </w:pPr>
  </w:style>
  <w:style w:type="character" w:customStyle="1" w:styleId="FuzeileZchn">
    <w:name w:val="Fußzeile Zchn"/>
    <w:basedOn w:val="Absatz-Standardschriftart"/>
    <w:link w:val="Fuzeile"/>
    <w:uiPriority w:val="99"/>
    <w:rsid w:val="00044D05"/>
    <w:rPr>
      <w:rFonts w:cs="Times New Roman (Textkörper CS)"/>
      <w:color w:val="000000" w:themeColor="text1"/>
      <w:sz w:val="22"/>
      <w:lang w:eastAsia="ja-JP"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A18D9738362F439C31510773CAB369"/>
        <w:category>
          <w:name w:val="Allgemein"/>
          <w:gallery w:val="placeholder"/>
        </w:category>
        <w:types>
          <w:type w:val="bbPlcHdr"/>
        </w:types>
        <w:behaviors>
          <w:behavior w:val="content"/>
        </w:behaviors>
        <w:guid w:val="{41E03C83-1284-0144-9F1A-46B77A24677F}"/>
      </w:docPartPr>
      <w:docPartBody>
        <w:p w:rsidR="00000000" w:rsidRDefault="00883F73">
          <w:pPr>
            <w:pStyle w:val="B0A18D9738362F439C31510773CAB369"/>
          </w:pPr>
          <w:r w:rsidRPr="002D150C">
            <w:t>Überschrift 1</w:t>
          </w:r>
        </w:p>
      </w:docPartBody>
    </w:docPart>
    <w:docPart>
      <w:docPartPr>
        <w:name w:val="4F96A637601222419DA984F14A7A75CC"/>
        <w:category>
          <w:name w:val="Allgemein"/>
          <w:gallery w:val="placeholder"/>
        </w:category>
        <w:types>
          <w:type w:val="bbPlcHdr"/>
        </w:types>
        <w:behaviors>
          <w:behavior w:val="content"/>
        </w:behaviors>
        <w:guid w:val="{C0DA5464-2CC4-7C40-88E0-193A26C08365}"/>
      </w:docPartPr>
      <w:docPartBody>
        <w:p w:rsidR="00000000" w:rsidRDefault="00883F73">
          <w:pPr>
            <w:pStyle w:val="4F96A637601222419DA984F14A7A75CC"/>
          </w:pPr>
          <w:r w:rsidRPr="002D150C">
            <w:t>Wenn Sie sofort anfangen möchten, tippen Sie auf einen Platzhaltertext (wie diesen), und beginnen Sie mit der Eingabe.</w:t>
          </w:r>
        </w:p>
      </w:docPartBody>
    </w:docPart>
    <w:docPart>
      <w:docPartPr>
        <w:name w:val="9ED0B8A5D3D30C45AE2B5F5CB58D1A46"/>
        <w:category>
          <w:name w:val="Allgemein"/>
          <w:gallery w:val="placeholder"/>
        </w:category>
        <w:types>
          <w:type w:val="bbPlcHdr"/>
        </w:types>
        <w:behaviors>
          <w:behavior w:val="content"/>
        </w:behaviors>
        <w:guid w:val="{40E819A0-A4CA-404B-973A-2FC7159336A4}"/>
      </w:docPartPr>
      <w:docPartBody>
        <w:p w:rsidR="00000000" w:rsidRDefault="00883F73">
          <w:pPr>
            <w:pStyle w:val="9ED0B8A5D3D30C45AE2B5F5CB58D1A46"/>
          </w:pPr>
          <w:r w:rsidRPr="002D150C">
            <w:t>Überschrift 2</w:t>
          </w:r>
        </w:p>
      </w:docPartBody>
    </w:docPart>
    <w:docPart>
      <w:docPartPr>
        <w:name w:val="6A5D4898B9DFE744B2D567EA1A73D598"/>
        <w:category>
          <w:name w:val="Allgemein"/>
          <w:gallery w:val="placeholder"/>
        </w:category>
        <w:types>
          <w:type w:val="bbPlcHdr"/>
        </w:types>
        <w:behaviors>
          <w:behavior w:val="content"/>
        </w:behaviors>
        <w:guid w:val="{85B56719-756E-634E-A7A2-71ED8F6EAE5A}"/>
      </w:docPartPr>
      <w:docPartBody>
        <w:p w:rsidR="00000000" w:rsidRDefault="00883F73">
          <w:pPr>
            <w:pStyle w:val="6A5D4898B9DFE744B2D567EA1A73D598"/>
          </w:pPr>
          <w:r w:rsidRPr="002D150C">
            <w:t>Zeigen Sie dieses Dokument in Word auf Ihrem Computer, Tablet oder Smartphone an, und bearbeiten Sie es. Sie können Text bearbeiten, Inhalte wie Bilder, Formen und Tabellen auf einfache Weise einfügen und das Dokument aus Word auf Ihrem Windows-, Mac-, And</w:t>
          </w:r>
          <w:r w:rsidRPr="002D150C">
            <w:t>roid- oder iOS-Gerät nahtlos in der Cloud speichern.</w:t>
          </w:r>
        </w:p>
      </w:docPartBody>
    </w:docPart>
    <w:docPart>
      <w:docPartPr>
        <w:name w:val="998998625CBF054097C2628D122AD2C9"/>
        <w:category>
          <w:name w:val="Allgemein"/>
          <w:gallery w:val="placeholder"/>
        </w:category>
        <w:types>
          <w:type w:val="bbPlcHdr"/>
        </w:types>
        <w:behaviors>
          <w:behavior w:val="content"/>
        </w:behaviors>
        <w:guid w:val="{09B2F689-ACEA-E344-871C-07839198D442}"/>
      </w:docPartPr>
      <w:docPartBody>
        <w:p w:rsidR="00000000" w:rsidRDefault="00883F73">
          <w:pPr>
            <w:pStyle w:val="998998625CBF054097C2628D122AD2C9"/>
          </w:pPr>
          <w:r w:rsidRPr="002D150C">
            <w:t>"Zitat"</w:t>
          </w:r>
        </w:p>
      </w:docPartBody>
    </w:docPart>
    <w:docPart>
      <w:docPartPr>
        <w:name w:val="B895064B43EC824A9121E7016E5B18DD"/>
        <w:category>
          <w:name w:val="Allgemein"/>
          <w:gallery w:val="placeholder"/>
        </w:category>
        <w:types>
          <w:type w:val="bbPlcHdr"/>
        </w:types>
        <w:behaviors>
          <w:behavior w:val="content"/>
        </w:behaviors>
        <w:guid w:val="{B4B97283-11E2-8241-9E95-550D36FC106B}"/>
      </w:docPartPr>
      <w:docPartBody>
        <w:p w:rsidR="00000000" w:rsidRDefault="00883F73">
          <w:pPr>
            <w:pStyle w:val="B895064B43EC824A9121E7016E5B18DD"/>
          </w:pPr>
          <w:r w:rsidRPr="002D150C">
            <w:t>Mithilfe von Formatvorlagen können Sie Ihre Word-Dokumente im Handumdrehen und ganz einfach formatieren:</w:t>
          </w:r>
        </w:p>
      </w:docPartBody>
    </w:docPart>
    <w:docPart>
      <w:docPartPr>
        <w:name w:val="0B700CB07506184495EE9D53EDD9C9AB"/>
        <w:category>
          <w:name w:val="Allgemein"/>
          <w:gallery w:val="placeholder"/>
        </w:category>
        <w:types>
          <w:type w:val="bbPlcHdr"/>
        </w:types>
        <w:behaviors>
          <w:behavior w:val="content"/>
        </w:behaviors>
        <w:guid w:val="{D392BA07-8589-4345-9DDE-2C293247C627}"/>
      </w:docPartPr>
      <w:docPartBody>
        <w:p w:rsidR="00373036" w:rsidRPr="002D150C" w:rsidRDefault="00883F73">
          <w:pPr>
            <w:pStyle w:val="Aufzhlungszeichen"/>
          </w:pPr>
          <w:r w:rsidRPr="002D150C">
            <w:t>Für diesen Text beispielsweise wird die Formatvorlage "Aufzählungszeichen" verwendet.</w:t>
          </w:r>
        </w:p>
        <w:p w:rsidR="00000000" w:rsidRDefault="00883F73">
          <w:pPr>
            <w:pStyle w:val="0B700CB07506184495EE9D53EDD9C9AB"/>
          </w:pPr>
          <w:r w:rsidRPr="002D150C">
            <w:t>Scha</w:t>
          </w:r>
          <w:r w:rsidRPr="002D150C">
            <w:t>uen Sie sich auf der Registerkarte "Start" des Menübands die Formatvorlagen an, um die gewünschte Formatierung mit nur einem Tippen anzuwenden.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panose1 w:val="020B0604020202020204"/>
    <w:charset w:val="00"/>
    <w:family w:val="roman"/>
    <w:pitch w:val="default"/>
  </w:font>
  <w:font w:name="Times New Roman (Überschriften">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F61C5D"/>
    <w:multiLevelType w:val="hybridMultilevel"/>
    <w:tmpl w:val="9F4A8688"/>
    <w:lvl w:ilvl="0" w:tplc="ABE84DA8">
      <w:start w:val="1"/>
      <w:numFmt w:val="bullet"/>
      <w:pStyle w:val="Aufzhlungszeichen"/>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F73"/>
    <w:rsid w:val="00883F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0A18D9738362F439C31510773CAB369">
    <w:name w:val="B0A18D9738362F439C31510773CAB369"/>
  </w:style>
  <w:style w:type="paragraph" w:customStyle="1" w:styleId="4F96A637601222419DA984F14A7A75CC">
    <w:name w:val="4F96A637601222419DA984F14A7A75CC"/>
  </w:style>
  <w:style w:type="paragraph" w:customStyle="1" w:styleId="9ED0B8A5D3D30C45AE2B5F5CB58D1A46">
    <w:name w:val="9ED0B8A5D3D30C45AE2B5F5CB58D1A46"/>
  </w:style>
  <w:style w:type="paragraph" w:customStyle="1" w:styleId="6A5D4898B9DFE744B2D567EA1A73D598">
    <w:name w:val="6A5D4898B9DFE744B2D567EA1A73D598"/>
  </w:style>
  <w:style w:type="paragraph" w:customStyle="1" w:styleId="998998625CBF054097C2628D122AD2C9">
    <w:name w:val="998998625CBF054097C2628D122AD2C9"/>
  </w:style>
  <w:style w:type="paragraph" w:customStyle="1" w:styleId="B895064B43EC824A9121E7016E5B18DD">
    <w:name w:val="B895064B43EC824A9121E7016E5B18DD"/>
  </w:style>
  <w:style w:type="paragraph" w:styleId="Aufzhlungszeichen">
    <w:name w:val="List Bullet"/>
    <w:basedOn w:val="Standard"/>
    <w:uiPriority w:val="31"/>
    <w:qFormat/>
    <w:pPr>
      <w:numPr>
        <w:numId w:val="1"/>
      </w:numPr>
      <w:spacing w:before="160" w:after="320" w:line="360" w:lineRule="auto"/>
      <w:contextualSpacing/>
    </w:pPr>
    <w:rPr>
      <w:rFonts w:eastAsiaTheme="minorHAnsi"/>
      <w:color w:val="7F7F7F" w:themeColor="text1" w:themeTint="80"/>
      <w:lang w:eastAsia="ja-JP" w:bidi="de-DE"/>
    </w:rPr>
  </w:style>
  <w:style w:type="paragraph" w:customStyle="1" w:styleId="0B700CB07506184495EE9D53EDD9C9AB">
    <w:name w:val="0B700CB07506184495EE9D53EDD9C9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0C754021DB1D04B801797924A14B71D" ma:contentTypeVersion="13" ma:contentTypeDescription="Ein neues Dokument erstellen." ma:contentTypeScope="" ma:versionID="79424796ee7d3ade76000e3d2373f253">
  <xsd:schema xmlns:xsd="http://www.w3.org/2001/XMLSchema" xmlns:xs="http://www.w3.org/2001/XMLSchema" xmlns:p="http://schemas.microsoft.com/office/2006/metadata/properties" xmlns:ns2="9e11bf8b-4adc-444a-ae2c-56c52fde632b" xmlns:ns3="4762b141-12db-4fd0-90ba-2d9277816f8f" targetNamespace="http://schemas.microsoft.com/office/2006/metadata/properties" ma:root="true" ma:fieldsID="bb7d1ea1ad2b584fc6fde010b1c51b74" ns2:_="" ns3:_="">
    <xsd:import namespace="9e11bf8b-4adc-444a-ae2c-56c52fde632b"/>
    <xsd:import namespace="4762b141-12db-4fd0-90ba-2d9277816f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1bf8b-4adc-444a-ae2c-56c52fde63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nfo" ma:index="20" nillable="true" ma:displayName="Info" ma:format="DateOnly" ma:internalName="Inf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62b141-12db-4fd0-90ba-2d9277816f8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 xmlns="9e11bf8b-4adc-444a-ae2c-56c52fde632b" xsi:nil="true"/>
  </documentManagement>
</p:properties>
</file>

<file path=customXml/itemProps1.xml><?xml version="1.0" encoding="utf-8"?>
<ds:datastoreItem xmlns:ds="http://schemas.openxmlformats.org/officeDocument/2006/customXml" ds:itemID="{E2075AA9-60E6-B643-9DE0-AB58F94DBFAC}">
  <ds:schemaRefs>
    <ds:schemaRef ds:uri="http://schemas.openxmlformats.org/officeDocument/2006/bibliography"/>
  </ds:schemaRefs>
</ds:datastoreItem>
</file>

<file path=customXml/itemProps2.xml><?xml version="1.0" encoding="utf-8"?>
<ds:datastoreItem xmlns:ds="http://schemas.openxmlformats.org/officeDocument/2006/customXml" ds:itemID="{D349DF43-D949-4F80-9627-9525DD3BC76F}"/>
</file>

<file path=customXml/itemProps3.xml><?xml version="1.0" encoding="utf-8"?>
<ds:datastoreItem xmlns:ds="http://schemas.openxmlformats.org/officeDocument/2006/customXml" ds:itemID="{99DC5DCF-4FF6-48E9-ABC3-3D0B85834BD5}"/>
</file>

<file path=customXml/itemProps4.xml><?xml version="1.0" encoding="utf-8"?>
<ds:datastoreItem xmlns:ds="http://schemas.openxmlformats.org/officeDocument/2006/customXml" ds:itemID="{CBA83B69-8A46-4566-A9BE-C29E1980B131}"/>
</file>

<file path=docProps/app.xml><?xml version="1.0" encoding="utf-8"?>
<Properties xmlns="http://schemas.openxmlformats.org/officeDocument/2006/extended-properties" xmlns:vt="http://schemas.openxmlformats.org/officeDocument/2006/docPropsVTypes">
  <Template>tbz_oberbayern_Konzeptpapier.dotx</Template>
  <TotalTime>0</TotalTime>
  <Pages>1</Pages>
  <Words>112</Words>
  <Characters>706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Franz</dc:creator>
  <cp:keywords/>
  <dc:description/>
  <cp:lastModifiedBy>Stefan Franz</cp:lastModifiedBy>
  <cp:revision>2</cp:revision>
  <cp:lastPrinted>2019-08-23T14:34:00Z</cp:lastPrinted>
  <dcterms:created xsi:type="dcterms:W3CDTF">2019-11-22T16:43:00Z</dcterms:created>
  <dcterms:modified xsi:type="dcterms:W3CDTF">2019-11-22T16:43:00Z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0x010100B0C754021DB1D04B801797924A14B71D</vt:lpwstr>
  </property>
</Properties>
</file>